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1426-b" w:history="1">
        <w:r w:rsidR="00DE35E3" w:rsidRPr="00DE35E3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UA-2021-08-11-001426-b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DE35E3">
        <w:rPr>
          <w:rFonts w:ascii="Times New Roman" w:hAnsi="Times New Roman"/>
          <w:sz w:val="28"/>
          <w:szCs w:val="28"/>
        </w:rPr>
        <w:t>5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DE35E3">
        <w:rPr>
          <w:rFonts w:ascii="Times New Roman" w:hAnsi="Times New Roman"/>
          <w:sz w:val="28"/>
          <w:szCs w:val="28"/>
        </w:rPr>
        <w:t>309</w:t>
      </w:r>
      <w:r w:rsidR="00A45294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192 668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192 668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75239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45294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BE36E2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35E3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DBF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426-b-kapitalnyj-remont-dytyachoho-ihrovoho-majdanchyka-hrupy-5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2021-08-13T07:02:00Z</dcterms:modified>
</cp:coreProperties>
</file>